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</w:t>
      </w:r>
      <w:r>
        <w:rPr>
          <w:rFonts w:ascii="Times New Roman" w:eastAsia="Times New Roman" w:hAnsi="Times New Roman" w:cs="Times New Roman"/>
        </w:rPr>
        <w:t>номного округа-Югры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968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Style w:val="cat-UserDefinedgrp-1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700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1,27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06.05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8">
    <w:name w:val="cat-UserDefined grp-1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